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3"/>
        <w:gridCol w:w="3385"/>
        <w:gridCol w:w="524"/>
      </w:tblGrid>
      <w:tr w:rsidR="009A60AD">
        <w:trPr>
          <w:trHeight w:val="254"/>
        </w:trPr>
        <w:tc>
          <w:tcPr>
            <w:tcW w:w="35" w:type="dxa"/>
          </w:tcPr>
          <w:p w:rsidR="009A60AD" w:rsidRDefault="009A60A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</w:tr>
      <w:tr w:rsidR="009A60AD">
        <w:trPr>
          <w:trHeight w:val="340"/>
        </w:trPr>
        <w:tc>
          <w:tcPr>
            <w:tcW w:w="35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9A60AD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Ravne njive-Neslanovac</w:t>
                  </w:r>
                </w:p>
              </w:tc>
            </w:tr>
          </w:tbl>
          <w:p w:rsidR="009A60AD" w:rsidRDefault="009A60AD">
            <w:pPr>
              <w:spacing w:after="0" w:line="240" w:lineRule="auto"/>
            </w:pPr>
          </w:p>
        </w:tc>
        <w:tc>
          <w:tcPr>
            <w:tcW w:w="3386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</w:tr>
      <w:tr w:rsidR="009A60AD">
        <w:trPr>
          <w:trHeight w:val="100"/>
        </w:trPr>
        <w:tc>
          <w:tcPr>
            <w:tcW w:w="35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</w:tr>
      <w:tr w:rsidR="009A60AD">
        <w:trPr>
          <w:trHeight w:val="340"/>
        </w:trPr>
        <w:tc>
          <w:tcPr>
            <w:tcW w:w="35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9A60AD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12.03.2021</w:t>
                  </w:r>
                </w:p>
              </w:tc>
            </w:tr>
          </w:tbl>
          <w:p w:rsidR="009A60AD" w:rsidRDefault="009A60AD">
            <w:pPr>
              <w:spacing w:after="0" w:line="240" w:lineRule="auto"/>
            </w:pPr>
          </w:p>
        </w:tc>
        <w:tc>
          <w:tcPr>
            <w:tcW w:w="3386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</w:tr>
      <w:tr w:rsidR="009A60AD">
        <w:trPr>
          <w:trHeight w:val="79"/>
        </w:trPr>
        <w:tc>
          <w:tcPr>
            <w:tcW w:w="35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</w:tr>
      <w:tr w:rsidR="00203A51" w:rsidTr="00203A51">
        <w:trPr>
          <w:trHeight w:val="340"/>
        </w:trPr>
        <w:tc>
          <w:tcPr>
            <w:tcW w:w="35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9A60AD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12.03.2021</w:t>
                  </w:r>
                </w:p>
              </w:tc>
            </w:tr>
          </w:tbl>
          <w:p w:rsidR="009A60AD" w:rsidRDefault="009A60AD">
            <w:pPr>
              <w:spacing w:after="0" w:line="240" w:lineRule="auto"/>
            </w:pPr>
          </w:p>
        </w:tc>
        <w:tc>
          <w:tcPr>
            <w:tcW w:w="3386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</w:tr>
      <w:tr w:rsidR="009A60AD">
        <w:trPr>
          <w:trHeight w:val="379"/>
        </w:trPr>
        <w:tc>
          <w:tcPr>
            <w:tcW w:w="35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</w:tr>
      <w:tr w:rsidR="00203A51" w:rsidTr="00203A51">
        <w:tc>
          <w:tcPr>
            <w:tcW w:w="35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1"/>
              <w:gridCol w:w="1820"/>
              <w:gridCol w:w="863"/>
              <w:gridCol w:w="1402"/>
              <w:gridCol w:w="1186"/>
              <w:gridCol w:w="1248"/>
              <w:gridCol w:w="1314"/>
              <w:gridCol w:w="964"/>
              <w:gridCol w:w="1012"/>
              <w:gridCol w:w="1239"/>
              <w:gridCol w:w="933"/>
              <w:gridCol w:w="1089"/>
              <w:gridCol w:w="1007"/>
              <w:gridCol w:w="1238"/>
              <w:gridCol w:w="986"/>
              <w:gridCol w:w="1081"/>
              <w:gridCol w:w="1853"/>
              <w:gridCol w:w="1983"/>
              <w:gridCol w:w="890"/>
              <w:gridCol w:w="891"/>
            </w:tblGrid>
            <w:tr w:rsidR="009A60A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9A60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9A60AD">
                  <w:pPr>
                    <w:spacing w:after="0" w:line="240" w:lineRule="auto"/>
                  </w:pPr>
                </w:p>
              </w:tc>
            </w:tr>
            <w:tr w:rsidR="009A60AD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9A60A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9A60A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Pekara d.o.o. 59369289798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9A60A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N-34/2021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9A60A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9A60A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9A60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12.03.2021</w:t>
                  </w:r>
                </w:p>
              </w:tc>
            </w:tr>
            <w:tr w:rsidR="009A60A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9A60A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Kozjak dva d.o.o. 85962001222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9A60A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9A60A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9A60A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9A60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12.03.2021</w:t>
                  </w:r>
                </w:p>
              </w:tc>
            </w:tr>
            <w:tr w:rsidR="009A60A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9A60A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Kozjak dva d.o.o. 85962001222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9A60A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9A60A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9A60A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9A60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12.03.2021</w:t>
                  </w:r>
                </w:p>
              </w:tc>
            </w:tr>
            <w:tr w:rsidR="009A60A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konzervirano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9A60A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Kozjak dva d.o.o. 85962001222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9A60A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9A60A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9A60A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9A60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12.03.2021</w:t>
                  </w:r>
                </w:p>
              </w:tc>
            </w:tr>
            <w:tr w:rsidR="009A60A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voće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9A60A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Kozjak dva d.o.o. 85962001222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9A60A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9A60A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9A60A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9A60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12.03.2021</w:t>
                  </w:r>
                </w:p>
              </w:tc>
            </w:tr>
            <w:tr w:rsidR="009A60A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9A60A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Kozjak dva d.o.o. 85962001222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9A60A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9A60A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9A60A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9A60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12.03.2021</w:t>
                  </w:r>
                </w:p>
              </w:tc>
            </w:tr>
            <w:tr w:rsidR="009A60A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9A60A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Vinko Galić d.o.o 23406486967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9A60A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9A60A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9A60A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9A60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12.03.2021</w:t>
                  </w:r>
                </w:p>
              </w:tc>
            </w:tr>
          </w:tbl>
          <w:p w:rsidR="009A60AD" w:rsidRDefault="009A60AD">
            <w:pPr>
              <w:spacing w:after="0" w:line="240" w:lineRule="auto"/>
            </w:pPr>
          </w:p>
        </w:tc>
        <w:tc>
          <w:tcPr>
            <w:tcW w:w="524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</w:tr>
      <w:tr w:rsidR="009A60AD">
        <w:trPr>
          <w:trHeight w:val="100"/>
        </w:trPr>
        <w:tc>
          <w:tcPr>
            <w:tcW w:w="35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</w:tr>
      <w:tr w:rsidR="009A60AD">
        <w:trPr>
          <w:trHeight w:val="340"/>
        </w:trPr>
        <w:tc>
          <w:tcPr>
            <w:tcW w:w="35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9A60AD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9A60AD" w:rsidRDefault="009A60AD">
            <w:pPr>
              <w:spacing w:after="0" w:line="240" w:lineRule="auto"/>
            </w:pPr>
          </w:p>
        </w:tc>
        <w:tc>
          <w:tcPr>
            <w:tcW w:w="3386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</w:tr>
      <w:tr w:rsidR="009A60AD">
        <w:trPr>
          <w:trHeight w:val="3820"/>
        </w:trPr>
        <w:tc>
          <w:tcPr>
            <w:tcW w:w="35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9A60AD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0AD" w:rsidRDefault="00D0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9A60AD" w:rsidRDefault="00D0474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9A60AD" w:rsidRDefault="00D0474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9A60AD" w:rsidRDefault="00D0474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9A60AD" w:rsidRDefault="00D0474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9A60AD" w:rsidRDefault="00D0474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9A60AD" w:rsidRDefault="00D0474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9A60AD" w:rsidRDefault="00D0474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9A60AD" w:rsidRDefault="00D0474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9A60AD" w:rsidRDefault="00D0474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9A60AD" w:rsidRDefault="00D0474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9A60AD" w:rsidRDefault="00D0474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:rsidR="009A60AD" w:rsidRDefault="00D0474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9A60AD" w:rsidRDefault="00D0474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9A60AD" w:rsidRDefault="00D0474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:rsidR="009A60AD" w:rsidRDefault="00D0474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9A60AD" w:rsidRDefault="00D0474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:rsidR="009A60AD" w:rsidRDefault="00D0474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:rsidR="009A60AD" w:rsidRDefault="00D0474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9A60AD" w:rsidRDefault="009A60AD">
            <w:pPr>
              <w:spacing w:after="0" w:line="240" w:lineRule="auto"/>
            </w:pPr>
          </w:p>
        </w:tc>
        <w:tc>
          <w:tcPr>
            <w:tcW w:w="3386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</w:tr>
      <w:tr w:rsidR="009A60AD">
        <w:trPr>
          <w:trHeight w:val="108"/>
        </w:trPr>
        <w:tc>
          <w:tcPr>
            <w:tcW w:w="35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A60AD" w:rsidRDefault="009A60AD">
            <w:pPr>
              <w:pStyle w:val="EmptyCellLayoutStyle"/>
              <w:spacing w:after="0" w:line="240" w:lineRule="auto"/>
            </w:pPr>
          </w:p>
        </w:tc>
      </w:tr>
    </w:tbl>
    <w:p w:rsidR="009A60AD" w:rsidRDefault="009A60AD">
      <w:pPr>
        <w:spacing w:after="0" w:line="240" w:lineRule="auto"/>
      </w:pPr>
    </w:p>
    <w:sectPr w:rsidR="009A60AD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746" w:rsidRDefault="00D04746">
      <w:pPr>
        <w:spacing w:after="0" w:line="240" w:lineRule="auto"/>
      </w:pPr>
      <w:r>
        <w:separator/>
      </w:r>
    </w:p>
  </w:endnote>
  <w:endnote w:type="continuationSeparator" w:id="0">
    <w:p w:rsidR="00D04746" w:rsidRDefault="00D0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9A60AD">
      <w:tc>
        <w:tcPr>
          <w:tcW w:w="35" w:type="dxa"/>
        </w:tcPr>
        <w:p w:rsidR="009A60AD" w:rsidRDefault="009A60A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9A60AD" w:rsidRDefault="009A60AD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9A60AD" w:rsidRDefault="009A60AD">
          <w:pPr>
            <w:pStyle w:val="EmptyCellLayoutStyle"/>
            <w:spacing w:after="0" w:line="240" w:lineRule="auto"/>
          </w:pPr>
        </w:p>
      </w:tc>
    </w:tr>
    <w:tr w:rsidR="009A60AD">
      <w:tc>
        <w:tcPr>
          <w:tcW w:w="35" w:type="dxa"/>
        </w:tcPr>
        <w:p w:rsidR="009A60AD" w:rsidRDefault="009A60A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9A60AD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A60AD" w:rsidRDefault="00D0474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28.02.2022 11:35</w:t>
                </w:r>
              </w:p>
            </w:tc>
          </w:tr>
        </w:tbl>
        <w:p w:rsidR="009A60AD" w:rsidRDefault="009A60AD">
          <w:pPr>
            <w:spacing w:after="0" w:line="240" w:lineRule="auto"/>
          </w:pPr>
        </w:p>
      </w:tc>
      <w:tc>
        <w:tcPr>
          <w:tcW w:w="3911" w:type="dxa"/>
        </w:tcPr>
        <w:p w:rsidR="009A60AD" w:rsidRDefault="009A60AD">
          <w:pPr>
            <w:pStyle w:val="EmptyCellLayoutStyle"/>
            <w:spacing w:after="0" w:line="240" w:lineRule="auto"/>
          </w:pPr>
        </w:p>
      </w:tc>
    </w:tr>
    <w:tr w:rsidR="009A60AD">
      <w:tc>
        <w:tcPr>
          <w:tcW w:w="35" w:type="dxa"/>
        </w:tcPr>
        <w:p w:rsidR="009A60AD" w:rsidRDefault="009A60A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9A60AD" w:rsidRDefault="009A60AD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9A60AD" w:rsidRDefault="009A60AD">
          <w:pPr>
            <w:pStyle w:val="EmptyCellLayoutStyle"/>
            <w:spacing w:after="0" w:line="240" w:lineRule="auto"/>
          </w:pPr>
        </w:p>
      </w:tc>
    </w:tr>
    <w:tr w:rsidR="00203A51" w:rsidTr="00203A51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9A60AD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A60AD" w:rsidRDefault="00D0474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03A5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03A5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A60AD" w:rsidRDefault="009A60AD">
          <w:pPr>
            <w:spacing w:after="0" w:line="240" w:lineRule="auto"/>
          </w:pPr>
        </w:p>
      </w:tc>
      <w:tc>
        <w:tcPr>
          <w:tcW w:w="3911" w:type="dxa"/>
        </w:tcPr>
        <w:p w:rsidR="009A60AD" w:rsidRDefault="009A60AD">
          <w:pPr>
            <w:pStyle w:val="EmptyCellLayoutStyle"/>
            <w:spacing w:after="0" w:line="240" w:lineRule="auto"/>
          </w:pPr>
        </w:p>
      </w:tc>
    </w:tr>
    <w:tr w:rsidR="009A60AD">
      <w:tc>
        <w:tcPr>
          <w:tcW w:w="35" w:type="dxa"/>
        </w:tcPr>
        <w:p w:rsidR="009A60AD" w:rsidRDefault="009A60A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9A60AD" w:rsidRDefault="009A60AD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9A60AD" w:rsidRDefault="009A60A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746" w:rsidRDefault="00D04746">
      <w:pPr>
        <w:spacing w:after="0" w:line="240" w:lineRule="auto"/>
      </w:pPr>
      <w:r>
        <w:separator/>
      </w:r>
    </w:p>
  </w:footnote>
  <w:footnote w:type="continuationSeparator" w:id="0">
    <w:p w:rsidR="00D04746" w:rsidRDefault="00D0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9A60AD">
      <w:tc>
        <w:tcPr>
          <w:tcW w:w="35" w:type="dxa"/>
        </w:tcPr>
        <w:p w:rsidR="009A60AD" w:rsidRDefault="009A60A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A60AD" w:rsidRDefault="009A60AD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9A60AD" w:rsidRDefault="009A60AD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9A60AD" w:rsidRDefault="009A60AD">
          <w:pPr>
            <w:pStyle w:val="EmptyCellLayoutStyle"/>
            <w:spacing w:after="0" w:line="240" w:lineRule="auto"/>
          </w:pPr>
        </w:p>
      </w:tc>
    </w:tr>
    <w:tr w:rsidR="009A60AD">
      <w:tc>
        <w:tcPr>
          <w:tcW w:w="35" w:type="dxa"/>
        </w:tcPr>
        <w:p w:rsidR="009A60AD" w:rsidRDefault="009A60AD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A60AD" w:rsidRDefault="00D0474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9A60AD" w:rsidRDefault="009A60AD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9A60AD" w:rsidRDefault="009A60AD">
          <w:pPr>
            <w:pStyle w:val="EmptyCellLayoutStyle"/>
            <w:spacing w:after="0" w:line="240" w:lineRule="auto"/>
          </w:pPr>
        </w:p>
      </w:tc>
    </w:tr>
    <w:tr w:rsidR="009A60AD">
      <w:tc>
        <w:tcPr>
          <w:tcW w:w="35" w:type="dxa"/>
        </w:tcPr>
        <w:p w:rsidR="009A60AD" w:rsidRDefault="009A60AD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9A60AD" w:rsidRDefault="009A60AD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9A60AD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A60AD" w:rsidRDefault="00D0474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9A60AD" w:rsidRDefault="009A60AD">
          <w:pPr>
            <w:spacing w:after="0" w:line="240" w:lineRule="auto"/>
          </w:pPr>
        </w:p>
      </w:tc>
      <w:tc>
        <w:tcPr>
          <w:tcW w:w="3911" w:type="dxa"/>
        </w:tcPr>
        <w:p w:rsidR="009A60AD" w:rsidRDefault="009A60AD">
          <w:pPr>
            <w:pStyle w:val="EmptyCellLayoutStyle"/>
            <w:spacing w:after="0" w:line="240" w:lineRule="auto"/>
          </w:pPr>
        </w:p>
      </w:tc>
    </w:tr>
    <w:tr w:rsidR="009A60AD">
      <w:tc>
        <w:tcPr>
          <w:tcW w:w="35" w:type="dxa"/>
        </w:tcPr>
        <w:p w:rsidR="009A60AD" w:rsidRDefault="009A60AD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9A60AD" w:rsidRDefault="009A60AD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9A60AD" w:rsidRDefault="009A60AD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9A60AD" w:rsidRDefault="009A60AD">
          <w:pPr>
            <w:pStyle w:val="EmptyCellLayoutStyle"/>
            <w:spacing w:after="0" w:line="240" w:lineRule="auto"/>
          </w:pPr>
        </w:p>
      </w:tc>
    </w:tr>
    <w:tr w:rsidR="009A60AD">
      <w:tc>
        <w:tcPr>
          <w:tcW w:w="35" w:type="dxa"/>
        </w:tcPr>
        <w:p w:rsidR="009A60AD" w:rsidRDefault="009A60A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A60AD" w:rsidRDefault="009A60AD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9A60AD" w:rsidRDefault="009A60AD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9A60AD" w:rsidRDefault="009A60A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AD"/>
    <w:rsid w:val="00203A51"/>
    <w:rsid w:val="009A60AD"/>
    <w:rsid w:val="00D0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D2E3B-3D47-4953-A895-B1F5C869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Ana Bonaci</dc:creator>
  <dc:description/>
  <cp:lastModifiedBy>Ana Bonaci</cp:lastModifiedBy>
  <cp:revision>2</cp:revision>
  <dcterms:created xsi:type="dcterms:W3CDTF">2022-02-28T11:10:00Z</dcterms:created>
  <dcterms:modified xsi:type="dcterms:W3CDTF">2022-02-28T11:10:00Z</dcterms:modified>
</cp:coreProperties>
</file>